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42"/>
        <w:gridCol w:w="58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prowadziliby was przed zgromadzenia i zwierzchności i władze nie martwcie się jak lub czym obronilibyście się lub co powiedzielibyście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was będą ciągać do synagog, przed rządy i władze, nie martwcie się, jak lub czym się obronić albo co powiedzieć;*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wprowadzą was przed synagogi* i rządzących i władze, nie martwcie się. jak lub czym obronicie się, lub co powiecie.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prowadziliby was przed zgromadzenia i zwierzchności i władze nie martwcie się jak lub czym obronilibyście się lub co powiedzielibyście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10:17&lt;/x&gt;; &lt;x&gt;480 13:11&lt;/x&gt;; &lt;x&gt;490 21:12&lt;/x&gt;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Zgromadzenia.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2024-05-03T13:01:55Z</dcterms:modified>
</cp:coreProperties>
</file>