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 że nad wszystkimi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Rzeczywiście,* mówię wam, postawi go nad całym swoim mieniem.**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 że nad wszystkimi które są dobytkiem jego ustanowi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Rzeczywiście, ἀληθῶς, l. naprawdę.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2024-05-03T13:28:45Z</dcterms:modified>
</cp:coreProperties>
</file>