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od każdego zaś któremu zostało dane wiele wiele zostanie szukane u niego i któremu zostało powierzone wiele więcej będą się domagali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(jej) nie znał,* a zrobił coś zasługującego na baty, odbierze niewiele razów. Od każdego bowiem, komu wiele dano, wiele będzie się żądać, i od tego, komu wiele powierzono, więcej będzie się wymagać.**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(Który) zaś nie (poznał), (uczynił) zaś godne plag, chłostany będzie nielicznymi. (Od) każdego zaś, któremu dane zostało wiele, wiele szukane będzie* u niego, i któremu powierzone zostało wiele, więcej zażądają (od)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(od) każdego zaś któremu zostało dane wiele wiele zostanie szukane u niego i któremu zostało powierzone wiele więcej będą się domagali (od)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jej nie znał, a zrobił rzecz godną kary, odbierze mniej razów. Od każdego bowiem, komu wiele dano, wiele będzie się żądać, i od tego, komu wiele powierzono, więcej będzie się wymagać.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znał i uczynił coś godnego kary, otrzyma małą chłostę. Komu wiele dano, od tego wiele się będzie wymagać,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wiele powierzono, więcej będzie się od niego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który nie znał, a czynił rzeczy godne karania, mniej plag odniesie; a od każdego, komu wiele dano, wiele się od niego upominać będą: a komu wiele powierzono, więcej będą chcieć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nie wiedział, a uczynił, co godnego karania, mało będzie karan. A od każdego, któremu wiele dano, wiele żądać będą, a któremu wiele zlecono, więcej będą chcieć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nie poznał jego woli, a uczynił coś godnego kary, otrzyma małą chłostę. Komu wiele dano, od tego wiele wymagać się będzie; a komu wiele powierzono, tym więcej od niego żądać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który nie znał, choć popełnił coś karygodnego, odbierze niewiele razów. Komu wiele dano, od tego wiele będzie się żądać, a komu wiele powierzono, od tego więcej będzie się wymagać.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nie znał, to choć popełnił coś karygodnego, otrzyma małą chłostę. Komu wiele dano, od tego wiele będzie się wymagać, a komu wiele powierzono, od tego więcej się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jej nie poznał, a uczynił coś godnego kary, zostanie ukarany łagodniej. Od każdego, któremu wiele dano, wiele też będzie się wymagać, a komu więcej powierzono, od tego też więcej będą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natomiast, który nie poznał, a dopuścił się czynów zasługujących na razy, otrzyma małą chłostę. Od każdego, komu dano wiele, wiele wymagać się będzie. Komu wiele powierzono, od tego więcej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zaś, który z nieświadomości dopuścił się czynów karygodnych, otrzyma mniej uderzeń. Od wszystkich, którym dano wiele, wiele się będzie wymagać i od wszystkich, którym wiele powierzono, wiele się będzie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uczynił coś karygodnego, nie znając woli pana, otrzyma ich mniej. Komu wiele dano, od tego wiele się będzie wymagać; komu wiele powierzono, od tego tym więcej będą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же, що не знав, але зробив щось гідне покарання, - буде мало битий. Кожному, кому дано багато, - багато й вимагатиметься від нього; а кому багато повірено, - ще більше вимагатимуть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rozeznawszy, uczyniwszy zaś godne razów, otrzyma skórowania biczowaniem niewieloliczne. Wszystkiemu zaś któremu zostało dane wieloliczne, wieloliczne będzie badawczo szukane od strony jego, i któremu obok-przeciw położyli dla siebie wieloliczne, o będące wokół wiekszym nadmiarem będą prosili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nie poznał, a uczynił rzeczy należne nieszczęść, będzie mało zbity. Od każdego, któremu zostało wiele dane wiele od niego będzie wymagane; a któremu zostało wiele powierzone więcej od niego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zasłużył na chłostę, ale nie wiedział, otrzyma niewiele batów. Od tego, któremu wiele dano, wiele będzie się wymagać; od tego, komu wiele się powierza, będzie się wymagać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nie zrozumiał i czynił to, za co zasłużył na uderzenia, otrzyma ich niewiele. Istotnie, komu dużo dano, od tego dużo się będzie żądać; a komu ludzie dużo powierzają, od tego będą żądać więcej niż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tego, który ich nie poznał, a też uczynił coś nagannego, spotka mniejsza kara. Im więcej się komuś powierza, tym więcej się od niego wymaga.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15:27-29&lt;/x&gt;; &lt;x&gt;30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Wymagane.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2024-05-03T05:33:14Z</dcterms:modified>
</cp:coreProperties>
</file>