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gdy mówi On byli zawstydzeni wszyscy będący przeciwnymi Jego i cały tłum radował się ze wszystkich wspaniałości stających się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wszystkich Jego przeciwników zaczął ogarniać wstyd,* cały natomiast tłum cieszył się z powodu chwalebnych czynów dziejących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(gdy mówił) on, zawstydzeni byli wszyscy będący przeciwni mu, i cały tłum radował się ze wszystkich wspaniałości (dziejących się)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gdy mówi On byli zawstydzeni wszyscy będący przeciwnymi Jego i cały tłum radował się ze wszystkich wspaniałości stających się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Jezusa zawstydziły wszystkich Jego przeciwników, cały natomiast tłum cieszył się z powodu niezwykłych czynów, które działy się za Jego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mówił, zawstydzili się wszyscy jego przeciwnicy, a cały lud cieszył się ze wszystkich chwalebnych czynów dokonywanych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zawstydzili się wszyscy przeciwnicy jego: ale wszystek lud radował się ze wszystkich onych chwalebnych spraw, które się działy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mówił, wstydali się wszyscy przeciwnicy jego, a wszytek lud radował się ze wszytkiego, co się chwalebnie działo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wstyd ogarnął wszystkich Jego przeciwników, a lud cały cieszył się ze wszystkich wspaniałych czynów, dokonywanych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zawstydzili się wszyscy przeciwnicy jego, natomiast lud cały radował się ze wszystkich chwalebnych czynów, jakich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wstyd ogarnął wszystkich Jego przeciwników, a cały lud cieszył się ze wszystkich wspaniałych czynów, których On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wszyscy Jego przeciwnicy zawstydzili się, a cały lud radował się ze wszystkich wspaniałych czynów, jakich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powiedział, wstyd ogarnął wszystkich Jego przeciwników, a cały tłum cieszył się z wszystkich chwalebnych czynów, których był sprawcą.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słowami Jezus zawstydził swoich przeciwników, a wszyscy inni cieszyli się z jego wspaniałych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wstyd ogarnął wszystkich Jego przeciwników, cały zaś tłum radował się z Jego wspaniałych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це казав, засоромилися всі, що противилися йому, і вся юрба раділа всьому тому славному, що він 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te właśnie powiadającego jego, byli z góry zawstydzani wszyscy leżący naprzeciw jemu, i wszystek tłum wychodził rozkosznie z środka zależnie na wszystkich tych będących w sławie dziełach, tych stających się pod przewodnictwem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to mówił, wszyscy, co mu byli przeciwni stali się zawstydzeni oraz cały tłum radował się ze wszystkich wspaniałości, które się przez niego pojawiały.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słowa Jeszua okrył wstydem tych, którzy się Mu przeciwstawiali, ale reszta zgromadzonych cieszyła się ze wszystkich cudownych rzeczy, jakie się działy za Jego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wszyscy jego przeciwnicy się zawstydzili, ale cały tłum zaczął się radować ze wszystkich chwalebnych rzeczy dokonywanych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zawstydziły wszystkich wrogów Jezusa, a ludzie z tłumu cieszyli się z powodu Jego wielkich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2024-05-06T21:50:40Z</dcterms:modified>
</cp:coreProperties>
</file>