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6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 wywyższający siebie zostanie poniżony i poniżający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się wywyższa, będzie poniżony,* a kto się poniża, będzie wywyższony.**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każdy wywyższający siebie uniżony zostanie i uniżający siebie wywyższony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 wywyższający siebie zostanie poniżony i poniżający siebie zostanie wywyższony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18:28&lt;/x&gt;; &lt;x&gt;240 29:23&lt;/x&gt;; &lt;x&gt;470 23:12&lt;/x&gt;; &lt;x&gt;490 18:14&lt;/x&gt;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22:29&lt;/x&gt;; &lt;x&gt;670 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2024-05-07T02:28:02Z</dcterms:modified>
</cp:coreProperties>
</file>