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Abrahamie — zawołał — zlituj się nade mną i poślij Łazarza, aby zanurzył w wodzie koniec swego palca i zwilżył mi język, gdyż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 zmiłuj się nade mną i poślij Łazarza, aby umoczył koniec swego palca w wodzie i ochłodził mi język,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bogacz zawoławszy, rzekł: Ojcze Abrahamie! zmiłuj się nade mną, a poślij Łazarza, aby omoczył koniec palca swego w wodzie, a ochłodził język mój,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wołając, rzekł: Ojcze Abrahamie, smiłuj się nade mną a pośli Łazarza, aby omoczył koniec palca swego w wodzie, aby ochłodził język mój: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ulituj się nade mną i przyślij Łazarza, aby koniec swego palca umoczył w wodzie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zawołał i rzekł: Ojcze Abrahamie, zmiłuj się nade mną i poślij Łazarza, aby umoczył koniec palca swego w wodzie i ochłodził mi język,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Abrahamie! Zmiłuj się nade mną i poślij Łazarza, żeby umoczył koniec palca w wodzie i zwilżył mi język, ponieważ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«Ojcze Abrahamie, zmiłuj się nade mną! Poślij Łazarza, aby umoczył w wodzie koniec swego palca i zwilżył mój język, gdyż bardzo cierpię w tym płomieniu».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wtedy: Ojcze Abrahamie, zlituj się nade mną. Wyślij Łazarza, żeby zanurzył w wodzie czubek swojego palca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więc: Ojcze Abrahamie, zlituj się nade mną! Poślij Łazarza, niech zwilży swój palec i ochłodzi mi usta, bo mnie tu ogień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zlituj się nade mną! Poślij Łazarza, aby umoczył koniec palca w wodzie i zwilżył mi język, bo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przygłosiwszy rzekł: Ojcze Abraamie, obdarz litością mnie i poślij Lazarosa aby nasyciłby skrajnie wybitny szczyt tego palca swego od wody i z góry schłodziłby język mój, że doznaję udręki w płomieniu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wołając, powiedział: Ojcze Abrahamie, zmiłuj się nade mną oraz poślij Łazarza, aby zanurzył w wodzie czubek swojego palca i ochłodził mój język, bo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"Ojcze Awrahamie, ulituj się nade mną i poślij Elazara, aby tylko zmoczył koniec swego palca w wodzie i ochłodził mi język, bo straszliwie cierpię w tym ogniu!".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i rzekł: ʼOjcze Abrahamie, zmiłuj się nade mną i poślij Łazarza, by umoczył w wodzie czubek palca i ochłodził mi język, gdyż znoszę udrękę w tym buchającym ogniuʼ.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Abrahamie, okaż mi trochę litości!”—zawołał. „Wyślij tu Łazarza, żeby chociaż zamoczył palec w wodzie i ochłodził mój język, gdyż przeżywam w tych płomieniach straszliwe męki!”.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2024-05-03T07:41:08Z</dcterms:modified>
</cp:coreProperties>
</file>