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Jezusie! Mistrzu! Zmiłuj się nad 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podnieśli glos mówiąc: Jezu mistrzu, zlituj się (nad)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(nad)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15:22&lt;/x&gt;; &lt;x&gt;490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2024-05-03T16:29:46Z</dcterms:modified>
</cp:coreProperties>
</file>