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2"/>
        <w:gridCol w:w="51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wdzięczność ma niewolnikowi temu że uczynił co które zostało zarządzone mu nie zdaje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 wdzięczność dla sługi za to, że wykonał, co (mu) polecono?*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ma wdzięczność niewolnikowi, że uczynił (co) rozporządzone?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wdzięczność ma niewolnikowi temu że uczynił (co) które zostało zarządzone mu nie zdaje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wdzięczny słudze za spełnienie poleceń?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dziękuje słudze, że zrobił to, co mu nakazano? Nie wydaje mi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Izali dziękuje słudze onemu, iż uczynił to, co mu było rozkazano? Nie zda mi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Zali dziękuje słudze onemu, iż uczynił to, co mu rozkazał?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okazuje wdzięczność słudze za to, że wykonał to, co mu polecono?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dziękuje słudze, że uczynił to, co mu polecono?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dziękuje słudze, że uczynił to, co mu polecono?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dziękuje słudze za to, że wykonał polecenie?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winien jest słudze wdzięczność za to, że wykonał rozkazy?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dziękuje słudze, że uczynił to, co mu polecono?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dziękuje słudze za wykonanie rozkazu?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подякує рабові, що виконав наказане? [Не думаю.]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subiektywnie (nie) ma jakąś łaskę temu niewolnikowi, że uczynił te rozporządzone?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 wdzięczność względem sługi, że uczynił, co było nakazane? Nie sądzę.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dziękuje on niewolnikowi za to, że zrobił to, co mu nakazano? 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będzie wdzięczny owemu niewolnikowi za wykonanie tego, co mu wyznaczył?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nie dziękujecie słudze za wykonanie tego, co jest jego normalnym obowiązkiem.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Pytanie retoryczne, domagające się potwierdzenia; &lt;x&gt;490 17:9&lt;/x&gt;L.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2024-05-04T01:36:40Z</dcterms:modified>
</cp:coreProperties>
</file>