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zaś była w mieście tym i przychodziła do niego mówiąc wymierz sprawiedliwość mi od przeciwnika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w tym mieście pewna wdowa.* Ta nachodziła go i mówiła: Obroń mnie przed moim przeciwnikiem.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Wdowa zaś była w mieście owym i przychodziła do niego mówiąc: Weź w obronę mnie od przeciwnika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zaś była w mieście tym i przychodziła do niego mówiąc wymierz sprawiedliwość mi od przeciwnika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Mieszkała tam też pewna wdowa. Ta nachodziła go i prosiła: Obroń mnie przed moim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też w tym mieście wdowa, która przychodziła do niego i mówiła: Pomścij moją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krzywdę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moim przeciwniku.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Była też wdowa w temże mieście, która przychodziła do niego, mówiąc: Pomścij się krzywdy mojej nad przeciwnikiem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onym mieście była jedna wdowa. I chodziła do niego, mówiąc: Uczyń mi sprawiedliwość z przeciwnika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mieście żyła wdowa, która przychodziła do niego z prośbą: Obroń mnie przed moim przeciwnikiem!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Była też w owym mieście pewna wdowa, która go nachodziła i mówiła: Weź mię w obronę przed moim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mieście żyła też wdowa, która przychodziła do niego i nalegała: Obroń mnie przed moim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mieście mieszkała też wdowa, która stale przychodziła do niego z prośbą: «Obroń mnie przed moim przeciwnikiem».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żyła w tym mieście wdowa, która przychodziła do niego z prośbą: Obroń mnie przed krzywdą ze strony mojego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samym mieście żyła też wdowa, która go nachodziła i nalegała, aby wziął ją w obronę przed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w tym mieście wdowa i przychodziła do niego prosząc: Obroń mnie przed moim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Була ж у тому місті вдова, що приходила до нього й казала: Захисти мене від мого супротивника.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Wdowa zaś była w mieście owym i przychodziła istotnie do niego powiadając: Wydziel wyrokiem cywilizacji mnie od tego przeciwnika w procesie sądowym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była w tym mieście wdowa i przychodziła do niego, mówiąc: Weź mnie w obronę z powodu mego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Żyła w tym mieście również wdowa, która wciąż nachodziła go, mówiąc: "Wydaj mi wyrok przeciwko człowiekowi, który chce mnie zrujnować".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 tym mieście wdowa, która wciąż chodziła do niego i mówiła: ʼDopilnuj, żeby mój przeciwnik, z którym się prawuję, oddał mi sprawiedliwośćʼ.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przychodziła do niego pewna wdowa z tego miasta i błagała: „Bądź moim obrońcą przed tym, który mnie oskarża”.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2024-05-07T15:14:11Z</dcterms:modified>
</cp:coreProperties>
</file>