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pewien czas nie chciał. Potem jednak powiedział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chciał przez czas (pewien), po zaś tym powiedział w sobie: Chociaż i Boga nie boję się ani człowieka (nie) szanuję,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2024-05-07T18:00:05Z</dcterms:modified>
</cp:coreProperties>
</file>