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przejrzał i podążał za Nim chwaląc Boga i cały lud zobaczywszy dał pochwałę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odzyskał wzrok, i szedł za Nim, chwaląc Boga. A cały lud, gdy to zobaczył, oddał cześć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razu zaczął znowu widzieć, i towarzyszył mu, chwaląc Boga. I cały lud zobaczywszy dał pochwałę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przejrzał i podążał za Nim chwaląc Boga i cały lud zobaczywszy dał pochwałę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17:15&lt;/x&gt;; &lt;x&gt;490 19:37&lt;/x&gt;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2024-05-07T20:11:43Z</dcterms:modified>
</cp:coreProperties>
</file>