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Mówię wam, że jeśli oni zamilkną, będą krzyczeć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Mówię wam, jeśli oni będą milczeć, wnet kamienie będą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jeźliby ci milczeli, wnet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Powiadam wam, iż jeśliby ci milczeli,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Powiadam wam: Jeśli ci umilkną,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jeśli ci będą milczeć,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Mówię wam, jeżeli oni zamilkną,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„Mówię wam, jeśli oni umilkną, kamienie będą krzyczeć”.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wam: jeżeli oni ucichną, kamienie zaczną wołać”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iż jeśliby ci milczeli, kamienie krzyczeć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Powiadam wam: Jeśli oni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коли вони замовкнуть, кричатиме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rzekł: Powiadam wam, jeżeli ewentualnie ci właśnie będą przemilczali, te kamienie będą krzyczały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rzekł im: Powiadam wam, jeżeli ci umilkną kamienie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"Mówię wam, że jeśli oni będą milczeć, będą krzyczeć kamienie!".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odpowiadając, rzekł: ”Mówię wam: Gdyby ci milczeli, kamienieʼ by wołały”.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jeśli oni zamilkną, kamienie zaczną wołać!—odparł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2024-05-06T20:14:31Z</dcterms:modified>
</cp:coreProperties>
</file>