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09"/>
        <w:gridCol w:w="47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spis pierwszy stał się za będącego namiestnikiem Syrii Kwiryniusza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 ten spis* odbył się, gdy Kwiryniusz** był namiestnikiem*** Syrii.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spis pierwszy stał się (za) będącego gubernatorem Syrii Kwiryniusza.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spis pierwszy stał się (za) będącego namiestnikiem Syrii Kwiryniusza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Spisy  ludności  zapoczątkowane  przez Augusta odbywały się w cesarstwie rzym. co 14 lat. Dokonywano ich dla celów militarnych  i  podatkowych.  Rozważany  spis był pierwszy i przypadał na 8 r. p. Chr., lecz z powodu niechęci Żydów do spisów (zob. 2Sm  24),  przesunął  się  on  w  Izraelu  o  2-3 lata. Być może określenie pierwszy spis jest kalką łac. descriptio prima, tj. spisu w celach podatkowych.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Kwiryniusz : Mógł sprawować władzę dwukrotnie: w latach 6-4 p. Chr. i 6-9 po Chr. Z każdą jego kadencją wiąże się spis ludności. Łk opisuje spis pierwszej kadencji, a &lt;x&gt;510 5:37&lt;/x&gt; – drugiej.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2024-05-04T10:28:28Z</dcterms:modified>
</cp:coreProperties>
</file>