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sezonie posłał do rolników sługę,* aby dali mu z plonu winnicy. Rolnicy jednak pobili go i odesłali z 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porą* wysłał do rolników sługę, aby z owocu winnicy dali mu. Zaś rolnicy odesłali go pobiwszy pustego**.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winobrania posłał do nich sługę, aby odebrał ustaloną należność za dzierżawę. Rolnicy jednak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 właściwym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posłał sługę do rolników, aby mu dali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plonów winnicy. Lecz oni go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czasu swego posłał sługę do onych winiarzy, aby mu dali z pożytku onej winnicy; ale oni winiarze ubiwszy go, 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swego czasu posłał do oraczów sługę, aby mu dali z owocu winnice. Którzy ubiwszy go, odesłali z niszczym.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wysłał sługę do rolników, aby mu oddali jego część z plonu winnicy. Lecz rolnicy 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 właściwym czasie posłał do tych wieśniaków sługę, aby mu dali owoców z winnicy. Ale wieśniacy, obiwszy go, 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posłał sługę do rolników, aby mu oddali część owoców winnicy. Rolnicy jednak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odpowiednia pora, posłał do dzierżawców sługę, aby dali mu należną część plonu winnicy. Jednak dzierżawcy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właściwy czas, wysłał sługę do rolników, aby mu oddali część plonów winnicy. Rolnicy tymczasem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właściwej porze wysłał do dzierżawców swojego człowieka, by odebrał od nich część zbiorów z winnicy, ale dzierżawcy pobili go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posłał do rolników sługę, aby mu oddali część zbiorów z winnicy. Ale rolnicy pobili go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певну пору послав до робітників раба, щоб дали йому з виноградних плодів; а робітники, побивши його, відіслали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stosownym momentem odprawił istotnie do tych rolników niewolnika aby od owocu winnicy dadzą jemu. Ci zaś rolnicy wyprawili go, biczowaniem obrawszy ze skóry,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Stosowną też porą, wysłał sługę do tych hodowców winorośli, by mu dali z owocu winnicy. Ale hodowcy pobili go oraz odesłali bezowocnego.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czas, posłał do dzierżawców sługę, aby odebrać swoją część plonu z winnicy, lecz dzierżawcy pobili go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stosownej porze posłał niewolnika do hodowców, żeby mu dali trochę z owoców winnicy. Hodowcy jednak pobili go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pora zbiorów, wysłał jednego ze swoich ludzi, aby odebrał należną mu część plonów. Lecz rolnicy pobili posłańca i odesłali go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(zbiorów).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2024-04-28T11:09:22Z</dcterms:modified>
</cp:coreProperties>
</file>