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8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by położył na Niego ręce w tej godzinie i przestraszyli się ludu poznali bowiem że do nich przykład ten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znawcy Prawa i arcykapłani chcieli Go schwytać,* bali się jednak ludu. Zrozumieli bowiem, że przeciw nim skierował tę przypowieść.**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szukać uczeni w piśmie i arcykapłani (by) narzucić na niego ręce w tej godzinie, i przestraszyli się ludu; poznali bowiem, że do nich powiedział przykład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(by) położył na Niego ręce w tej godzinie i przestraszyli się ludu poznali bowiem że do nich przykład ten powiedział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chcieli Go schwytać, ἐπιβαλεῖν ἐπ᾽ αὐτὸν τὰς χεῖρας, idiom: położyć na Nim ręce.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12:12&lt;/x&gt;; &lt;x&gt;480 14:1-2&lt;/x&gt;; &lt;x&gt;490 19:47-48&lt;/x&gt;; &lt;x&gt;490 22:2&lt;/x&gt;; &lt;x&gt;500 5:18&lt;/x&gt;; &lt;x&gt;500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2024-04-28T13:33:07Z</dcterms:modified>
</cp:coreProperties>
</file>