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Jezusa jacyś saduceusze. Utrzymują oni, że nie ma zmartwychwstania, stąd zadali Mu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niektórzy z saduceuszy, którzy twierdzą,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niektórzy z Saduceuszów, (którzy przeczą i mówią, iż nie masz zmartwychwstania), 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niektórzy z Saduceuszów, którzy mówią, że nie masz zmartwychwstania. I spytali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podeszło do Niego kilku saduceuszów, którzy twierdzą, że nie ma zmartwychwstania, i zagadnęli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do niego niektórzy saduceusze, zaprzeczający zmartwychwstaniu, i zadali mu pytanie,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niektórzy saduceusze, którzy utrzymują,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z saduceuszów, którzy twierdzą,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też jacyś spośród saduceuszy, którzy zaprzeczają zmartwychwstaniu, i postawili Mu takie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saduceusze, to ci, którzy odrzucają wiarę w zmartwychwstanie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niektórzy spośród saduceuszów, zaprzeczających zmartwychwstaniu: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Підійшли деякі з садукеїв, - що твердять, ніби воскресіння немає, - та й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jacyś z saddukaiosów, ci powiadający wstanie w górę nie możliwym być, 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z saduceuszów, gdy podeszli, przecząc, że nie ma wskrzeszenia, 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Jeszui kilku c'ddukim, którzy twierdzą, że nie ma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saduceuszy, powiadających, że nie ma zmartwychwstania, podeszli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2024-04-28T15:45:29Z</dcterms:modified>
</cp:coreProperties>
</file>