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umrzeć jeszcze mogą równi zwiastunom bowiem są i synowie są Boga powstania synowie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już bowiem umrzeć,* gdyż są równi aniołom,** a jako synowie zmartwychwstania,*** są synami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umrzeć jeszcze mogą. równi aniołom bowiem są i synami są Boga. (zmartwych)wstania synami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umrzeć jeszcze mogą równi zwiastunom bowiem są i synowie są Boga powstania synowie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równi aniołom, nie będą już umierali, a jako zmartwychwstali będą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bowiem więcej umrzeć, bo są równi aniołom i będąc dziećmi zmartwychwstania, są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umierać więcej nie będą mogli; bo będą równi Aniołom, będąc synami Bożymi, gdyż są synami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umrzeć bowiem więcej nie będą mogli, bo są równi anjołom i są synami Bożymi, będąc synami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umrzeć nie mogą, gdyż są równi aniołom i są dziećmi Bożymi, będąc uczestnikami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już nie mogą umrzeć, są bowiem równi aniołom, a jako uczestnicy zmartwychwstania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bowiem umierać, bo są równi aniołom, a jako uczestnicy zmartwychwstania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już nie mogą umrzeć, są bowiem równi aniołom i jako uczestnicy zmartwychwstania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przecież już umrzeć nie mogą, lecz są równi aniołom. Jeśli są synami zmartwychwstania, są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tacy nie podlegają śmierci, bo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umrzeć nie mogą, są bowiem równi aniołom i zmartwychwstają, i 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більше вмерти не можуть, оскільки є рівні ангелам, є Божими синами, бувши синами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odumrzeć jeszcze więcej nie mogą, równi aniołom bowiem są i jacyś synowie są jakiegoś boga, tego wstania w górę synowie będąc.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już także umrzeć, gdyż podobni są do aniołów, oraz są dziećmi Boga, którzy są dziećmi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 umierają. Jako dzieci Zmartwychwstania, są jak aniołowie. W istocie,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też nie mogą już umrzeć, są bowiem jak aniołowie i są dziećmi Bożymi, będąc dziećmi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tym względem będą podobni do aniołów: nie umrą po raz drugi i będą synami Boga, zmartwychwstałymi do nowego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11:25-26&lt;/x&gt;; &lt;x&gt;530 15:54-55&lt;/x&gt;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15:42&lt;/x&gt;; &lt;x&gt;590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82:6&lt;/x&gt;; &lt;x&gt;500 1:12&lt;/x&gt;; &lt;x&gt;520 8:14&lt;/x&gt;; &lt;x&gt;550 4:5-7&lt;/x&gt;; &lt;x&gt;690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2024-04-27T18:15:58Z</dcterms:modified>
</cp:coreProperties>
</file>