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są wzbudzani, zaznaczył i Mojżesz przy krzaku,* gdy nazwał Pana Bogiem Abrahama, Bogiem Izaaka i Bogiem Jakuba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zaś podnoszą się martwi, i Mojżesz ujawnił przy jeżynie*, jak mówi: Pan, Bóg Abrahama Bóg Izaaka i Bóg Jakuba.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opowiadaniu o krzaku jeżynowym" (w przekładzie greckim S.T. tak określono gatunek płonącego krzewu z Księgi Wyjścia 3.2-4).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2024-04-28T10:52:01Z</dcterms:modified>
</cp:coreProperties>
</file>