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3829"/>
        <w:gridCol w:w="3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Jana* – z nieba był, czy od ludzi?**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&lt;x&gt;480 1:4-5&lt;/x&gt;; &lt;x&gt;490 3:3&lt;/x&gt;; &lt;x&gt;490 7:29&lt;/x&gt;; &lt;x&gt;500 1:25-26&lt;/x&gt;; &lt;x&gt;510 1:22&lt;/x&gt;; &lt;x&gt;510 10:37&lt;/x&gt;; &lt;x&gt;510 13:24&lt;/x&gt;; &lt;x&gt;510 18:25&lt;/x&gt;; &lt;x&gt;510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2024-04-28T11:02:17Z</dcterms:modified>
</cp:coreProperties>
</file>