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Dawid mówi w zwoju psalmów powiedział Pan Panu mojemu siądź po prawej stronie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mówi bowiem w Zwoju Psalmów:* Pan powiedział mojemu Panu: Usiądź po mojej prawicy,**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bowiem Dawid mówi w księdze śpiewów: Rzekł Pan Panu memu, siadaj po prawicy mej,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Dawid mówi w zwoju psalmów powiedział Pan Panu mojemu siądź po prawej stronie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sam Dawid stwierdza w Księdze Psalmów: Pan oświadczył memu Panu: Usiądź po mojej prawicy,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Dawid mówi w Księdze Psalmów: Powiedział Pan memu Panu: Siądź po mojej prawicy;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sam Dawid mówi w księgach Psalmów: Rzekł Pan Panu memu: Siądź po prawicy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Dawid powiada w księgach Psalmów: Rzekł Pan Panu mojemu, siądź po prawicy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sam Dawid mówi w Księdze Psalmów: Rzekł Pan do Pana mego: Siądź po prawicy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Dawid bowiem powiada w księdze Psalmów: Rzekł Pan Panu memu: Siądź po prawicy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sam Dawid mówi w Księdze Psalmów: Powiedział Pan do mego Pana: Siądź po Mojej prawicy,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sam Dawid mówi w Księdze Psalmów: Pan powiedział do mojego Pana: Usiądź po mojej prawej stronie,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sam Dawid mówi w Księdze Psalmów: Rzekł Pan Panu mojemu: Siądź po mojej prawicy,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skoro sam Dawid mówi w księdze Psalmów: Powiedział Bóg do mego Pana, zasiądź u mego boku,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Dawid mówi w Księdze Psalmów: ʼRzekł Pan mojemu Panu: Siądź po mojej prawicy,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Таж сам Давид говорить у книзі Псалмів: Мовив Господь Господеві моєму: сядь праворуч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bowiem Dauid powiada w księdze Psalmów: Rzekł niewiadomy utwierdzający pan wiadomemu utwierdzającemu panu memu: Zasiądź odgórnie jako na swoim z prawych stron moich,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Dawid mówi w Księdze Psalmów: Rzekł Pan memu Panu: Usiądź po mojej prawicy,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sam Dawid mówi w księdze Psalmów: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sam Dawid powiada w Księdze Psalmów: ʼPan rzekł do mego Pana: ”Siądź po mojej prawicy,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sam Dawid napisał o Nim w Księdze Psalmów: „Bóg rzekł do mojego Pana: Zasiądź po mojej prawej stronie,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&lt;x&gt;470 22:44&lt;/x&gt;; &lt;x&gt;510 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2024-04-27T20:38:17Z</dcterms:modified>
</cp:coreProperties>
</file>