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wrogów twych (jako) podnóżek stóp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2024-04-28T15:46:07Z</dcterms:modified>
</cp:coreProperties>
</file>