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na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opowiadać ludowi taką przypowieść:* Pewien człowiek zasadził** winnicę,*** wydzierżawił ją rolnikom i odjechał na dłuższy czas.****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do ludu mówić przykład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[pewien] zasadził winnicę i wynajął ją rolnikom i odjechał (na) czasy dość długie.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(na) czas dość długi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2024-04-27T19:10:06Z</dcterms:modified>
</cp:coreProperties>
</file>