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7"/>
        <w:gridCol w:w="3083"/>
        <w:gridCol w:w="46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oczy ich były trzymane by nie poznać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ich oczy były zamknięte, tak że Go nie rozpoznali.*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oczy ich trzymane były, (by) nie (poznali)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oczy ich były trzymane (by) nie poznać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ich oczy były zasłonięte, tak że Go nie rozpoznali.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ich oczy były zakryte, żeby go nie poznali.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oczy ich były zatrzymane, aby go nie poznali.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oczy ich były zatrzymane, aby go nie poznali.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oczy ich były jakby przesłonięte, tak że Go nie poznali.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oczy ich były zasłonięte, tak że go poznać nie 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ich oczy były jakby zasłonięte, tak że Go nie poznali.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ich oczy były jakby przyćmione i nie mogli Go rozpoznać.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ich myśli tak były zajęte, że Go nie poznali.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jednak, jak gdyby dotknięci ślepotą, nie mogli go poznać.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oczy ich były zasłonięte, aby Go nie poznali.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очі їхні були затуманені, тому його не пізнали.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oczy ich były trzymane władzą od tego które skłoniło nie poznać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ich oczy były trzymane, by go nie rozpoznali.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coś jednak nie pozwalało im Go rozpoznać.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ich oczom nie było dane go rozpoznać.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nie rozpoznali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20:14&lt;/x&gt;; &lt;x&gt;500 21:4&lt;/x&gt;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2024-05-07T04:17:19Z</dcterms:modified>
</cp:coreProperties>
</file>