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6"/>
        <w:gridCol w:w="3458"/>
        <w:gridCol w:w="40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oczy ich były trzymane by nie poznać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ich oczy były zamknięte, tak że Go nie rozpoznali.*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oczy ich trzymane były, (by) nie (poznali)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oczy ich były trzymane (by) nie poznać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20:14&lt;/x&gt;; &lt;x&gt;500 21:4&lt;/x&gt;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2024-05-06T20:40:52Z</dcterms:modified>
</cp:coreProperties>
</file>