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te trzeba było wycierpieć Pomazaniec i wejść do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tego wycierpieć,* aby wejść do swojej chwały?**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to miał wycierpieć Pomazaniec i wejść do chwały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te trzeba było wycierpieć Pomazaniec i wejść do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znieść tych cierpień, by potem wejść do swej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tego wycierpieć i wejść do swojej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nie musiał Chrystus tego cierpieć i wnijść do chwały swojej?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nie było potrzeba, aby to był cierpiał Chrystus i tak wszedł do chwały swojej?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Mesjasz nie miał tego cierpieć, aby wejść do swej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Chrystus nie musiał tego wycierpieć, by wejść do swojej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Mesjasz musiał to wycierpieć, by wejść do swojej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tego cierpieć i wejść do swej chwały?”.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trzeba było, aby Mesjasz doznał tego wszystkiego i aby wszedł do swojej chwały?”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Mesjasz musiał przejść przez mękę, by znaleźć się w blasku majestatu!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Mesjasz nie musiał tego wycierpieć i tak wejść do swojej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треба було перетерпіти Христові й увійти в свою славу?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te właśnie obowiązywało mogącym ucierpieć uczynić wiadomego pomazańca i mogącym wejść do sfery funkcji wiadomej sławy należącej do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miał tego wycierpieć oraz wejść do swej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Mesjasz nie musiał umrzeć w ten sposób przed wejściem do swej chwały?".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było konieczne, żeby Chrystus to wycierpiał i wszedł do swej chwały?”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Mesjasz miał to wszystko wycierpieć, zanim zostanie otoczony chwałą!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14:31&lt;/x&gt;; &lt;x&gt;470 17:17&lt;/x&gt;; &lt;x&gt;480 4:40&lt;/x&gt;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16:21&lt;/x&gt;; &lt;x&gt;480 8:31&lt;/x&gt;; &lt;x&gt;490 9:22&lt;/x&gt;; &lt;x&gt;490 12:50&lt;/x&gt;; &lt;x&gt;490 17:25&lt;/x&gt;; &lt;x&gt;490 24:46&lt;/x&gt;; &lt;x&gt;510 3:18&lt;/x&gt;; &lt;x&gt;510 17:3&lt;/x&gt;; &lt;x&gt;650 2:10&lt;/x&gt;; &lt;x&gt;670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2024-05-06T12:41:41Z</dcterms:modified>
</cp:coreProperties>
</file>