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za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zaś roku panowania cesarza* Tyberiusza,** gdy Poncjusz Piłat*** był namiestnikiem Judei, Herod**** tetrarchą Galilei, Filip, jego brat, tetrarchą Iturei oraz okręgu Trachonu, a Lizaniasz tetrarchą Abileny,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zaś piętnastym władania Tyberiusza Cezara, (za) będącego namiestnikiem Poncjusza Piłata Judei, i tetrarchą będącego Galilei Heroda, Filipa zaś, brata jego, tetrarchą będącego Iturei i Trachonitis krainy, i Lizaniasza Abileny tetrarchą będącego,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(za)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Tyberiusz  panował  w  prowincjach  już dwa lata przed śmiercią cesarza Augusta.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27:2&lt;/x&gt;; &lt;x&gt;510 4:27&lt;/x&gt;;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14:1&lt;/x&gt;; &lt;x&gt;490 3:19&lt;/x&gt;; &lt;x&gt;490 9:7&lt;/x&gt;; &lt;x&gt;490 23:7&lt;/x&gt;;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2024-04-29T04:22:26Z</dcterms:modified>
</cp:coreProperties>
</file>