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Wieloma też innymi (słowami) zachęcając, głosił ludowi dobrą nowinę.*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i innych zachęcając głosił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głosił dobrą nowinę, εὐηγγελίζετο.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2024-04-28T23:30:23Z</dcterms:modified>
</cp:coreProperties>
</file>