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3227"/>
        <w:gridCol w:w="4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i to do wszystkich i zamknął Jana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do tego wszystkiego i to, (że)* zamknął Jana w więzieniu.**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dołożył i to do wszystkich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zamknął Jana w 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i to do wszystkich i zamknął Jana w strażnicy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że, &lt;x&gt;490 3:20&lt;/x&gt;L.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3:24&lt;/x&gt;; &lt;x&gt;470 1:1-17&lt;/x&gt;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2024-04-29T06:37:00Z</dcterms:modified>
</cp:coreProperties>
</file>