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2"/>
        <w:gridCol w:w="6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schodzić Duch Święty cielesną postacią jakby gołębica na Niego i głos z nieba stać się mówiący Ty jesteś Syn mój umiłowany w Tobie upodobałem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cielesnej postaci przypominającej gołębicę zstąpił na Niego Duch Święty,* i rozległ się z nieba głos: Ty jesteś moim ukochanym Synem,** w Tobie znalazłem upodobanie.***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(zeszedł) Duch Święty cielesnym wyglądem jak gołąb na niego, i głos z nieba stał się: Ty jesteś Syn mój umiłowany, w tobie upodobałem.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schodzić Duch Święty cielesną postacią jakby gołębica na Niego i głos z nieba stać się mówiący Ty jesteś Syn mój umiłowany w Tobie upodobałem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42:1&lt;/x&gt;; &lt;x&gt;470 12:18&lt;/x&gt;; &lt;x&gt;490 4:18&lt;/x&gt;; &lt;x&gt;500 1:32&lt;/x&gt;; &lt;x&gt;510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&lt;x&gt;470 3:17&lt;/x&gt;; &lt;x&gt;470 17:5&lt;/x&gt;; &lt;x&gt;480 9:7&lt;/x&gt;; &lt;x&gt;490 9:35&lt;/x&gt;; &lt;x&gt;560 1:6&lt;/x&gt;; &lt;x&gt;580 1:13&lt;/x&gt;; &lt;x&gt;680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w Tobie sobie upodobałem, ἐν σοὶ εὐδόκησα, ּ</w:t>
      </w:r>
      <w:r>
        <w:rPr>
          <w:rtl/>
        </w:rPr>
        <w:t>בְָך רָצְתָה נַפְׁשִי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2024-04-29T02:30:58Z</dcterms:modified>
</cp:coreProperties>
</file>