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3:24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30"/>
        <w:gridCol w:w="49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Mattata Lewiego Melchiego Jannaja Józefa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Mattata,* Lewiego,** Melchiego,*** Jannaja,**** Józefa,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Mattata Lewiego Melchiego Jannaja Józefa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Mattata Lewiego Melchiego Jannaja Józefa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Mattata, Lewiego, Melchiego, Jannaja, Józefa,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Mattata,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Lewiego,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Melchiego,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Jannaja,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Józefa;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Matatowego, syna Lewiego, syna Melchyjego, syna Jannego, syna Józefowego,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był Lewi, który był Melchi, który był Janni, który był Jozef,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Mattata, syna Lewiego, syna Melchiego, syna Jannaja, syna Józefa,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Mattata, syna Lewiego, syna Melchiego, syna Jannaja, syna Józefa,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Mattata, Lewiego, Melchiego, Jannaja, Józefa,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Mattata, syna Lewiego, syna Melchiego, syna Jannaja, syna Józefa,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syna Mattata, syna Lewiego, syna Melchiego, syna Jannaja, syna Józefa,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Dalszymi jego przodkami byli: Mattat, Lewi, Melchi, Jannaj, Józef,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Matata, syna Lewiego, syna Melchy, syna Jannaja, syna Józefa,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сина Маттата, сина Левія, сина Мельхії, сина Янная, сина Йосипа,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Maththata tego Leuiego tego Melchiego tego Iannaia tego Iosefa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Mattata, Lewiego, Melchiego, Annaja, Józefa,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Mattata, z L'wiego, z Malkiego, z Jannaja, z Josefa,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Mattata, syna Lewiego, syna Melchiego, syna Jannaja, syna Józefa,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—Mattat. Kolejni ich przodkowie to: Lewi, Melchi, Jannaj, Józef,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Mattat, Μαθθάτ, zob. w. 29.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Lewi, Λευί, </w:t>
      </w:r>
      <w:r>
        <w:rPr>
          <w:rtl/>
        </w:rPr>
        <w:t>לֵוִי</w:t>
      </w:r>
      <w:r>
        <w:rPr>
          <w:rtl w:val="0"/>
        </w:rPr>
        <w:t xml:space="preserve"> ; ojciec jednego z pokoleń Izraela (&lt;x&gt;650 7:9&lt;/x&gt;); jeden z Dwunastu (&lt;x&gt;490 5:27&lt;/x&gt;, 29).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Μελχί, także: Μελχεί, Melchi.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Ἰανναί, także: Ἰαννά, Jannai.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2024-04-29T02:27:14Z</dcterms:modified>
</cp:coreProperties>
</file>