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6"/>
        <w:gridCol w:w="3436"/>
        <w:gridCol w:w="4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Mahata Matatiasza Semei Józefa Judasza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Mahata,* Mattatiasza, Semeina,** Josecha,*** Jody,****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Maata Matatiasza Semeina Josecha Jody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Mahata Matatiasza Semei Józefa Judasza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Μάαθ; Maath.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Σεμεῒν; Semein.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Ἰωσήχ; Josech.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Ἰωδά, Joda.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2024-04-28T21:25:11Z</dcterms:modified>
</cp:coreProperties>
</file>