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Joanana,* Rezy,** Zorobabela,*** **** Salatiela,***** ****** Neriego,*******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Joanana Resy Zorobabela Salatiela Neriego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Ἰωαννᾶς (l. Ἰωανάν ); Joanan.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Ῥησά, Resa.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Ζοροβαβέλ : Zorobabel.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3:2&lt;/x&gt;; &lt;x&gt;160 12:47&lt;/x&gt;; &lt;x&gt;440 2:2&lt;/x&gt;; &lt;x&gt;450 4:6&lt;/x&gt;; &lt;x&gt;470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Σαλαθιήλ, Szealtiel l. Salathiel.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3:17&lt;/x&gt;; &lt;x&gt;150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Νηρί, także: Νηρει; Neri.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2024-04-29T06:21:59Z</dcterms:modified>
</cp:coreProperties>
</file>