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Symeona,* Judy,** Józefa, Jonama,*** Eliakima,****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Symeona Judy Józefa Jonama Eliakima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 Judasza Józefa Jonana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Symeona,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Eliakima;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Symeonowego, syna Judowego, syna Józefowego, syna Jonanowego, syna Elijakimowego,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Symeon, który był Juda, który był Jozef, który był Jona, który był Eliachim,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Judy, Józefa, Jony,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Symeona, syna Judy, syna Józefa, syna Jony, syna Eliakima,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Symeon, Juda, Józef, Jonam, Eliakim,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Judy, syna Józefa, syna Jonama, syna Elikima,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Семена, сина Юди, сина Йосипа, сина Йонама, сина Еліякима,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Symeona tego Iudy tego Iosefa tego Ionama tego Eliakima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Symeona, Judasa, Józefa, Jonama,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Szim'ona, z J'hudy, z Josefa, z Jonama, z 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Symeona, syna Judasa, syna Józefa, syna Jonama, syna Eliakima,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Symeon, Juda, Józef, Jonam, Eliakim,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Συμεών; Simeon, Symeon.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 : (1</w:t>
      </w:r>
      <w:r>
        <w:rPr>
          <w:rtl w:val="0"/>
        </w:rPr>
        <w:t>) syn Jakuba (&lt;x&gt;470 1:2&lt;/x&gt;); (2) plemię Izraela (&lt;x&gt;650 7:14&lt;/x&gt;); (3) ziemie plemienia Judy (&lt;x&gt;470 2:6&lt;/x&gt;); (4) jeden z apostołów (&lt;x&gt;490 6:16&lt;/x&gt;), (5) gospodarz domu w Damaszku (&lt;x&gt;510 9:11&lt;/x&gt;), (6) przodek Jezusa (&lt;x&gt;490 3:30&lt;/x&gt;); (7) brat Jezusa (&lt;x&gt;470 13:55&lt;/x&gt;) i być może autor Listu Judy (Jd 1).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Ἰωνάμ, także: Ἰωνάν, Jonam.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Ἐλιακίμ, także: Ἐλιακείμ, </w:t>
      </w:r>
      <w:r>
        <w:rPr>
          <w:rtl/>
        </w:rPr>
        <w:t>אֶלְיָקִים</w:t>
      </w:r>
      <w:r>
        <w:rPr>
          <w:rtl w:val="0"/>
        </w:rPr>
        <w:t xml:space="preserve"> (’eljaqim); Eliakim.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2024-04-29T06:06:56Z</dcterms:modified>
</cp:coreProperties>
</file>