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Aminadaba,* ** Admina,*** Arniego,**** Hesroma,***** Faresa,****** Judy,*******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Aminadaba Admina Arniego Esroma Faresa Judy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Ἀμιναδάβ, także: Ἀμειναδάβ, Ἀμιναδάμ, Aminadab.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2:10-12&lt;/x&gt;; &lt;x&gt;470 4:1-11&lt;/x&gt;; &lt;x&gt;480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Ἀδμίν, także: Ἀδμείν, Ἀδμί, Ἀρμίν; Admin.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Ἀρνί, także: Ἀρηί, Ἀρνεί, Ἀρνίν; Arni.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Ἑσρώμ, także: Ἐσρώμ, Ἑσρών, </w:t>
      </w:r>
      <w:r>
        <w:rPr>
          <w:rtl/>
        </w:rPr>
        <w:t>רֹון ־ חֶצְ</w:t>
      </w:r>
      <w:r>
        <w:rPr>
          <w:rtl w:val="0"/>
        </w:rPr>
        <w:t xml:space="preserve"> (Chetsron): Hesron w genealogii Jezusa, zob. &lt;x&gt;80 4:18&lt;/x&gt;; &lt;x&gt;130 2:5&lt;/x&gt;; &lt;x&gt;470 1:3&lt;/x&gt;; &lt;x&gt;490 3:33&lt;/x&gt;.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Φάρες, ּ</w:t>
      </w:r>
      <w:r>
        <w:rPr>
          <w:rtl/>
        </w:rPr>
        <w:t>פֶרֶץ</w:t>
      </w:r>
      <w:r>
        <w:rPr>
          <w:rtl w:val="0"/>
        </w:rPr>
        <w:t xml:space="preserve"> (perets), Fares.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Ἰούδα, </w:t>
      </w:r>
      <w:r>
        <w:rPr>
          <w:rtl/>
        </w:rPr>
        <w:t>יְהּודָה</w:t>
      </w:r>
      <w:r>
        <w:rPr>
          <w:rtl w:val="0"/>
        </w:rPr>
        <w:t xml:space="preserve"> , Juda.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2024-04-29T01:48:15Z</dcterms:modified>
</cp:coreProperties>
</file>