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Jakuba,* Izaaka,** Abrahama,*** Tarego,**** Nachora,*****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Jakuba Izaaka Abrahama Tary Nachora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Izaaka, Abrahama, Tary,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Jakóbowego, syna Izaakowego, syna Abrahamowego, syna Tarego, syna Nachorowego,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Jakobów, który był Izaaków, który był Abrahamów, który był Tare, który był Nachor,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Izaaka, Abrahama, Tarego,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Jakuba, syna Izaaka, syna Abrahama, syna Tarego, syna Nachora,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Izaak, Abraham, Terach, Nachor,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Якова, сина Ісаака, сина Авраама, сина Тари, сина Нахора,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Iakoba tego Isaaka tego Abraama tego Thary tego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Jakóba, Izaaka, Abrahama, Tary,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Ja'akowa, z Jic'chaka, z Awrahama, z Teracha, z 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Teracha,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Izaak, Abraham, Tare, Nachor,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Ἰακώβ, </w:t>
      </w:r>
      <w:r>
        <w:rPr>
          <w:rtl/>
        </w:rPr>
        <w:t>יַעֲקֹב</w:t>
      </w:r>
      <w:r>
        <w:rPr>
          <w:rtl w:val="0"/>
        </w:rPr>
        <w:t xml:space="preserve"> , czyli: trzymajpięta.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Ἰσαὰκ, </w:t>
      </w:r>
      <w:r>
        <w:rPr>
          <w:rtl/>
        </w:rPr>
        <w:t>יִצְחָק</w:t>
      </w:r>
      <w:r>
        <w:rPr>
          <w:rtl w:val="0"/>
        </w:rPr>
        <w:t xml:space="preserve"> (jitschaq), czyli: śmiech.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Ἀβραάμ, </w:t>
      </w:r>
      <w:r>
        <w:rPr>
          <w:rtl/>
        </w:rPr>
        <w:t>אַבְרָהָם</w:t>
      </w:r>
      <w:r>
        <w:rPr>
          <w:rtl w:val="0"/>
        </w:rPr>
        <w:t xml:space="preserve"> , czyli: ojciec wiekiego narodu.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Θάρα, także: Θαρά, Θάρρα; Tera.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Ναχώρ, </w:t>
      </w:r>
      <w:r>
        <w:rPr>
          <w:rtl/>
        </w:rPr>
        <w:t>נָחֹור</w:t>
      </w:r>
      <w:r>
        <w:rPr>
          <w:rtl w:val="0"/>
        </w:rPr>
        <w:t xml:space="preserve"> , Nachor.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2024-04-29T02:34:04Z</dcterms:modified>
</cp:coreProperties>
</file>