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18"/>
        <w:gridCol w:w="50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Sarucha Regaua Feleka Ebera Sali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Seruga,* Ragaua,** Faleka,*** Ebera,**** Sali,*****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Serucha Ragaua Faleka Ebera Sali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Sarucha Regaua Feleka Ebera Sali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Serucha, Ragau, Faleka, Ebera, Sali,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Serucha,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Ragaua,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Faleka,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Hebera,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Saruchowego, syna Ragawowego, syna Falekowego, syna Heberowego, syna Salego,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Sarug, który był Ragau, który był Faleg, który był Heber, który był Sale,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Serucha, syna Ragaua, syna Faleka, syna Ebera, syna Sali,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Seruga, syna Ragua, syna Faleka, syna Chebera, syna Szelacha,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Serucha, Ragaua, Faleka, Ebera, Sali,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Serucha, syna Ragaua, syna Faleka, syna Ebera, syna Sali,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syna Serucha, syna Ragaua, syna Kaleka, syna Ebera, syna Sali,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Serug, Reu, Falek, Eber, Szelach,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Serucha, syna Ragana, syna Faleka, syna Ebera, syna Sali,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сина Сируха, сина Рагава, сина Фалека, сина Евера, сина Салана,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Serucha tego Ragaua tego Faleka tego Ebera tego Salacha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Serucha, Ragaua, Feleka, Hebera, Sali,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S'ruga, z Re'u, z Pelega, z 'Ewera, z Szeli,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Seruga, syna Reu, syna Pelega, syna Ebera, syna Szelacha,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Seruch, Ragau, Falek, Eber, Sala,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Σερούχ, także: Ζαρούχ, Σαρούκ, Σαρούχ, Σερούκ, ׂ</w:t>
      </w:r>
      <w:r>
        <w:rPr>
          <w:rtl/>
        </w:rPr>
        <w:t>שְרּוג</w:t>
      </w:r>
      <w:r>
        <w:rPr>
          <w:rtl w:val="0"/>
        </w:rPr>
        <w:t xml:space="preserve"> , Serug.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Ῥαγαύ, </w:t>
      </w:r>
      <w:r>
        <w:rPr>
          <w:rtl/>
        </w:rPr>
        <w:t>רְעּו</w:t>
      </w:r>
      <w:r>
        <w:rPr>
          <w:rtl w:val="0"/>
        </w:rPr>
        <w:t xml:space="preserve"> (re‘u), l. Ῥαγάβ, Ῥαγαῦ, syn Pelega i ojciec Seruga (&lt;x&gt;10 11:18-21&lt;/x&gt;), por. G, &lt;x&gt;490 3:35&lt;/x&gt;L.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Φάλεκ, także: Φάλεγ, Φαλέκ, Φάλεχ, Φαλέχ, Falek.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Ἔβερ, także: Ἐβέρ, Eber.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Σαλά, także: Σαλμάν.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2024-04-28T20:36:32Z</dcterms:modified>
</cp:coreProperties>
</file>