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wychodzącym tłumom by zostać zanurzonymi przez niego płody żmij kto pokazał wam jak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więc do tłumów, wychodzących, by dać się przez niego ochrzcić: Płody żmij,* ** kto wam wskazał, by uciekać przed nadchodzącym gniewem?***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wychodzącym tłumom, (by) zanurzonymi być przez niego: Płody żmij, kto pokazał wam, (jak) uciec od mającego przyjść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wychodzącym tłumom (by) zostać zanurzonymi przez niego płody żmij kto pokazał wam (jak)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więc do tłumów, które wciąż wychodziły, aby udzielił im chrztu: Wy, pomioty żmij, czy ktoś wam doradził, by uchodzić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tłumów, które przychodziły, aby ich ochrzcił: Plemię żmijowe, któż was ostrzegł,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ludowi, który wychodził, aby był ochrzczony od niego: Rodzaju jaszczurczy! któż wam pokazał,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do rzesz, które wychodziły, aby były ochrzczone od niego. Rodzaju jaszczurcy, kto wam pokazał, żebyście uciekali przed gniewem przyszłym?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tłumów, które wychodziły, żeby przyjąć chrzest od niego: Plemię żmijowe, kto wam pokazał, jak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tłumów, które przychodziły, aby się dać ochrzcić przez niego: Plemię żmijowe, któż wam poddał myśl, aby uciekać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tłumów, które przychodziły, aby się ochrzcić, mówił: Plemię żmijowe, kto wam podsunął myśl, że można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tłumów, które przychodziły, by przyjąć od niego chrzest: „Potomstwo żmijowe! Kto wam pokazał, jak uniknąć nadchodzącego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rzesz, które przychodziły przyjmować u niego chrzest, mówił: „O pomiocie żmij! Któż to was ostrzegł, żeby uciekać przed zbliżającym się gniewem?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tłumnie przychodzili do Jana, aby ich ochrzcił, a on tak do nich mówił: - Wy, podłe gady, nie myślcie sobie, że uciekniecie przed nadchodzącym gniewem.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przemawiał do tłumów, które wychodziły, aby przyjąć od niego chrzest: - Żmije, któż was zapewnił, że unikniecie zbliżającego się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казав людям, що приходили хреститися до нього: Роде гадючий, хто навчив вас тікати від прийдешнього гніву?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więc wydostającym się dręczącym tłumom aby mogli zostać zanurzeni pod przewodnictwem jego : Płciowe zrodzenia wiarołomnych samic żmij, kto poddał przykład wam uciec od wiadomej mającej planowo nastąpić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tłumom, co wychodziły oraz chciały być przez niego ochrzczone: Rodzaju żmijowy, kto wam pokazał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Jochanan mówił do tłumów, które wychodziły, aby dać mu się zanurzyć: "Żmije! Kto was ostrzegł, aby ujść przed nachodzącą karą?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począł mówić do tłumów, które wychodziły, by mu się dać ochrzcić: ”Pomiocie żmijowy, kto wam podsunął myśl, żeby uciekać przed nadchodzącym srogim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tłumy przychodziły do Jana, aby dać się zanurzyć, a on mówił do nich: —Przebiegłe węże! Kto wam powiedział, jak uciec przed nadchodzącą karą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Płody żmij, γεννήματα ἐχιδνῶν, idiom wskazujący na naturę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&lt;x&gt;230 140:3-4&lt;/x&gt;; &lt;x&gt;470 3:7&lt;/x&gt;; &lt;x&gt;470 23:33&lt;/x&gt;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3:36&lt;/x&gt;; &lt;x&gt;520 1:18&lt;/x&gt;; &lt;x&gt;520 2:5&lt;/x&gt;; &lt;x&gt;520 5:9&lt;/x&gt;; &lt;x&gt;590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2024-04-29T06:00:03Z</dcterms:modified>
</cp:coreProperties>
</file>