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opamiętania* i nie zaczynajcie sobie mówić: Ojca mamy Abrahama.** Mówię wam bowiem, że Bóg jest w stanie z tych kamieni wzbudzić dzieci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owoce godne zmiany myślenia. I nie zacznijcie mówić w sobie: Ojca mamy Abrahama, mówię bowiem wam, że może i Bóg z kamieni tych podnieść* dzieci Abrahamowi.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51:2&lt;/x&gt;; &lt;x&gt;500 8:33&lt;/x&gt;; &lt;x&gt;510 13:26&lt;/x&gt;; &lt;x&gt;520 4:1&lt;/x&gt;; &lt;x&gt;520 9:7-8&lt;/x&gt;; &lt;x&gt;550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2024-04-28T23:44:35Z</dcterms:modified>
</cp:coreProperties>
</file>