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Mu* zwój proroka Izajasza,** On zaś rozwinął zwój i odnalazł miejsce, gdzie było napisane: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podany został mu zwój proroka Izajasza, i rozwinąwszy zwój znalazł miejsce, gdzie było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Zwoje podawane były przez sługę synagogalnego. O lekturę Pism proszono w szabat około siedmiu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2024-05-06T08:12:22Z</dcterms:modified>
</cp:coreProperties>
</file>