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z 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żaden z nich nie został oczyszczony, tylko Naaman – Syryjczyk.*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trędowaci byli w Izraelu za Elizeusza proroka i żaden (z) nich oczyszczony został, jeśli nie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(z) nich został oczyszczony jeśli nie Naaman Syryjczyk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2024-05-06T05:45:44Z</dcterms:modified>
</cp:coreProperties>
</file>