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słowa,* które Mojżesz wypowiedział** do całego Izraela za Jordanem,*** na pustyni, w Araba, naprzeciw Suf,**** pomiędzy Paran***** i pomiędzy Tofel i Laban,****** i Chaserot, i Di-Zahab.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całego Izraela za Jordanem, na pustyni, w Araba, naprzeciw Suf, pomiędzy Paran a 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po tej stronie Jordanu na pustyni, na równinie, naprzeciw Morza Czerwonego, pomiędzy Faran, Tofel, Laban, Chaserot a Dizahab.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słowa, które mówił Mojżesz do wszystkiego Izraela przed Jordanem na puszczy, na równinie przeciw morzu czerwonemu, między Faran, i między Tofel, i Laban, i Haserot, i Dyzahab.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słowa, które mówił Mojżesz do wszego Izraela za Jordanem na pustyni polnej, przeciw morzu czerwonemu, między Faran i Tofel, i Laban, i Haserot, gdzie jest barzo wiele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przemawiał Mojżesz do całego Izraela za Jordanem na pustyni, w Arabie naprzeciw Suf, między Paran, 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wypowiedział Mojżesz do całego Izraela za Jordanem, na pustyni, w Araba naprzeciw Suf, pomiędzy Paran, 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wypowiedział Mojżesz do całego Izraela za Jordanem, na pustyni, w Arabie, naprzeciw Suf, między Paran, Tofel, Laban, Chaserot a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wszystkich Izraelitów na pustyni za Jordanem, na nizinie Araba leżącej naprzeciw Suf, między Paran a 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na pustkowiu za Jordanem, w Araba naprzeciw Suf, pomiędzy Paran a Tofel, Laban, Chacerot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słowa [łagodnego napomnienia], którymi Mosze przemówił do całego Jisraela na [równinie Moawu, na wschodnim] brzegu Jordanu, [wymieniając miejsca, gdzie buntowali się przeciwko Bogu] na pustyni, na równinie [Moawu], przy Morzu Trzcinowym, [na pustyni] Paran, pomiędzy Tofel i Lawan, przy Chacerot i Di Zahaw.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слова, які сказав Мойсей всьому Ізраїлю з другої сторони Йордану в пустині на заході близько Червоного (моря) між Фараном, Тофолом і Ловоном і Авлоном і Катахрузеєм.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wygłosił przed całym Israelem, po tej stronie Jardenu, na puszczy, w Arabii, naprzeciw Suf, pomiędzy Paran, Tofel, Laban, Chacerot i Dy–Zahab;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w regionie nadjordańskim na pustkowiu, na pustynnych równinach naprzeciw Sufu, między Paranem i Tofelem, i Labanem, i Chacerot i Di-Zahab;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słowa, </w:t>
      </w:r>
      <w:r>
        <w:rPr>
          <w:rtl/>
        </w:rPr>
        <w:t>הַּדְבָרִים אֵּלֶה</w:t>
      </w:r>
      <w:r>
        <w:rPr>
          <w:rtl w:val="0"/>
        </w:rPr>
        <w:t xml:space="preserve"> (’elle h haddewarim): drugi człon tego wyrażenia: ּ</w:t>
      </w:r>
      <w:r>
        <w:rPr>
          <w:rtl/>
        </w:rPr>
        <w:t>דְבָרִים</w:t>
      </w:r>
      <w:r>
        <w:rPr>
          <w:rtl w:val="0"/>
        </w:rPr>
        <w:t xml:space="preserve"> (dewarim) służy za hbr. tytuł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mowy, które Mojżesz wygłosił.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 Jordanem, ּ</w:t>
      </w:r>
      <w:r>
        <w:rPr>
          <w:rtl/>
        </w:rPr>
        <w:t>בְעֵבֶר הַּיַרְּדֵן</w:t>
      </w:r>
      <w:r>
        <w:rPr>
          <w:rtl w:val="0"/>
        </w:rPr>
        <w:t xml:space="preserve"> , lub: w Zajordaniu, zob. &lt;x&gt;50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Khirbet Sufah, 6 km na pd wsch od Medeby?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10:12&lt;/x&gt;; &lt;x&gt;40 12:16&lt;/x&gt;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Libna (&lt;x&gt;40 33:20&lt;/x&gt;)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2024-04-26T05:15:18Z</dcterms:modified>
</cp:coreProperties>
</file>