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JAHWE, twój Bóg, położył przed tobą tę ziemię. Wstąp, bierz (ją) w posiadanie, tak jak polecił ci JAHWE, Bóg twoich ojców! Nie bój się i nie lękaj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10:12&lt;/x&gt;; &lt;x&gt;50 13:4-5&lt;/x&gt;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2024-04-27T00:52:12Z</dcterms:modified>
</cp:coreProperties>
</file>