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1706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usłyszał głos waszych słów, rozgniewał się i przysiągł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2024-04-25T20:26:34Z</dcterms:modified>
</cp:coreProperties>
</file>