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odpowiedzieliście mi tymi słowy: Zgrzeszyliśmy przeciwko JAHWE.* (Teraz) my wyruszymy i będziemy walczyć, dokładnie tak, jak przykazał nam JAHWE, nasz Bóg! I przypasaliście każdy swój oręż do walki i lekkomyślnie** weszliście na pogórze.***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naszemu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gorączkowo.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pogórze, </w:t>
      </w:r>
      <w:r>
        <w:rPr>
          <w:rtl/>
        </w:rPr>
        <w:t>הָהָרָה</w:t>
      </w:r>
      <w:r>
        <w:rPr>
          <w:rtl w:val="0"/>
        </w:rPr>
        <w:t xml:space="preserve"> ; wg &lt;x&gt;40 14:4&lt;/x&gt;, 0: na skraj góry, </w:t>
      </w:r>
      <w:r>
        <w:rPr>
          <w:rtl/>
        </w:rPr>
        <w:t>אֶל־רֹאׁש־הָהָר</w:t>
      </w:r>
      <w:r>
        <w:rPr>
          <w:rtl w:val="0"/>
        </w:rPr>
        <w:t xml:space="preserve"> . To zróżnicowanie może świadczyć o różnym pochodzeniu wiadomości.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2024-04-25T05:41:31Z</dcterms:modified>
</cp:coreProperties>
</file>