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powiedział do mnie: Powiedz im: Nie wyruszajcie i nie wszczynajcie walki, gdyż nie ma Mnie pośród was, abyście nie zostali pobici przed obliczem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powiedział do mnie: Przekaż im: Nie wyruszajcie i nie wszczynajcie bitwy! Nie ma Mnie pośród was! Zostaniecie pobici przez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Powiedz im: Nie wstępujcie ani nie walczcie, gdyż nie ma mnie wśród was, abyście nie byli pobici przez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rzekł do mnie: Powiedz im: Nie wstępójcie, ani walczcie; bom nie jest w pośrodku was, abyście nie byli porażeni od nieprzyjaciół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mi JAHWE: Mów do nich: Nie wstępujcie ani walczcie, bo nie jestem z wami, byście zaś nie upadli przed nieprzyjacioły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Powiedz im: Nie chodźcie, nie walczcie, gdyż nie jestem wśród was; byście nie byli rozgromieni przez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mnie: Powiedz im: Nie wyruszajcie i nie wszczynajcie walki, gdyż nie ma mnie wśród was, abyście nie zostali pobici przez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mnie: Powiedz im: Nie idźcie i nie walczcie, gdyż nie ma Mnie wśród was, abyście nie zostali pobici przez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kazał mi powiedzieć: «Nie idźcie w góry i nie walczcie, abyście nie zostali pokonani przez waszych wrogów, bo nie będzie Mnie wśród was».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mnie: - Powiedz do nich: Nie wstępujcie i nie rozpoczynajcie walki, abyście nie zostali rozgromieni przez waszych wrogów, gdyż nie ma mnie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mnie: Powiedz im, żeby nie wspinali się i nie walczyli, aby nie zostali rozgromieni przez swoich wrogów, bo Ja nie jestem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Скажи їм: Не підете, ані не воюватимете, бо Я не є з вами, і не будете вигублені перед вашими ворогами.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WIEKUISTY do mnie powiedział: Powiedz im: Nie wchodźcie oraz nie walczcie, abyście nie byli porażeni przez waszych wrogów, gdyż nie ma Mnie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rzekł do mnie: ʼPowiedz im: ”Nie wolno wam wyruszyć i walczyć – gdyż nie jestem pośród was – żebyście nie zostali pokonani przez waszych nieprzyjaciół”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2024-04-25T17:14:19Z</dcterms:modified>
</cp:coreProperties>
</file>