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wróciliście i płakaliście przed obliczem JAHWE, lecz JAHWE nie słuchał waszego głosu i nie wysłuchał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wysłuchał was, </w:t>
      </w:r>
      <w:r>
        <w:rPr>
          <w:rtl/>
        </w:rPr>
        <w:t>אֲלֵיכֶם הֶאֱזִין וְלֹא</w:t>
      </w:r>
      <w:r>
        <w:rPr>
          <w:rtl w:val="0"/>
        </w:rPr>
        <w:t xml:space="preserve"> , idiom: i nie skłonił ku wam 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2024-04-27T03:54:48Z</dcterms:modified>
</cp:coreProperties>
</file>