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5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Jordanem, w ziemi moabskiej, Mojżesz postanowił wyłożyć to Prawo. Oto jego słowa.*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 zatem, w ziemi moabskiej, Mojżesz postanowił wyłożyć to Prawo Izraelitom: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tej stronie Jordanu, w ziemi Moabu, Mojżesz zaczął objaśniać to prawo: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Jordanem w ziemi Moabskiej począł Mojżesz wykładać ten zakon,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 w ziemi Moab. I począł Mojżesz wykładać zakon, i mówić: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Jordanem, w kraju Moabu, począł Mojżesz wpajać to prawo,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Jordanem, w ziemi moabskiej, Mojżesz zaczął wykładać ten zakon następująco: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Jordanem, w ziemi moabskiej, rozpoczął Mojżesz objaśnianie tego prawa,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Jordanem, w kraju Moabu, Mojżesz zaczął wyjaśniać prawo: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ziemi Moabitów, za Jordanem, tak rozpoczął Mojżesz objaśnianie tego Prawa: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[wschodnim] brzegu Jordanu, w ziemi Moaw, Mosze zaczął objaśniać tę Torę, [tłumacząc ją na siedemdziesiąt języków]: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на другому боці Йордану в землі Моава, Мойсей почав проголошувати цей закон,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rozpoczął wykładać to Prawo po tej stronie Jardenu, na ziemi Moab,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regionie nadjordańskim w ziemi moabskiej Mojżesz począł objaśniać to prawo,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mówiąc.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2024-04-19T03:23:19Z</dcterms:modified>
</cp:coreProperties>
</file>