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jeśli będziecie pilnie słuchać moich przykazań, które Ja wam dziś nadaję, by kochać JAHWE, waszego Boga, i służyć Mu z całego waszego serca i z całej waszej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2024-05-03T21:47:01Z</dcterms:modified>
</cp:coreProperties>
</file>