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 przekroczycie Jordan, by wejść i posiąść ziemię, którą JAHWE, wasz Bóg, wam daje, i posiądziecie ją, i zamieszkacie w niej,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2024-05-03T21:34:43Z</dcterms:modified>
</cp:coreProperties>
</file>