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wówczas na miejsce, które wybierze JAHWE, wasz Bóg, by w nim przebywało Jego imię, będziecie przynosili wszystko, co ja wam przykazuję: wasze ofiary całopalne i ofiary rzeźne, wasze dziesięciny i szczególne dary z waszej ręki,* i wasze wszystkie najlepsze ofiary ślubowane, te, które będą (przedmiotem) waszego ślubowania na rzecz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wasze szczególne dary.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2024-05-15T04:50:21Z</dcterms:modified>
</cp:coreProperties>
</file>